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3ABE3EF" w:rsidR="009815C7" w:rsidRPr="007B0071" w:rsidRDefault="00221652" w:rsidP="00373F3E">
      <w:pPr>
        <w:spacing w:after="0" w:line="240" w:lineRule="auto"/>
        <w:jc w:val="center"/>
        <w:rPr>
          <w:rFonts w:ascii="Sylfaen" w:hAnsi="Sylfaen" w:cs="Sylfaen"/>
          <w:b/>
          <w:lang w:val="ka-GE"/>
        </w:rPr>
      </w:pPr>
      <w:r w:rsidRPr="00221652">
        <w:rPr>
          <w:rFonts w:ascii="Sylfaen" w:hAnsi="Sylfaen" w:cs="Sylfaen"/>
          <w:b/>
          <w:lang w:val="ka-GE"/>
        </w:rPr>
        <w:t>ჯანელიძის ქუჩა #33</w:t>
      </w:r>
      <w:r>
        <w:rPr>
          <w:rFonts w:ascii="Sylfaen" w:hAnsi="Sylfaen" w:cs="Sylfaen"/>
          <w:b/>
          <w:lang w:val="ka-GE"/>
        </w:rPr>
        <w:t xml:space="preserve">-ში წყალარინების კამერის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09C68B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43579" w:rsidRPr="00743579">
        <w:rPr>
          <w:rFonts w:ascii="Sylfaen" w:hAnsi="Sylfaen" w:cs="Sylfaen"/>
          <w:lang w:val="ka-GE"/>
        </w:rPr>
        <w:t>ჯანელიძის ქუჩა #33</w:t>
      </w:r>
      <w:r w:rsidR="00743579">
        <w:rPr>
          <w:rFonts w:ascii="Sylfaen" w:hAnsi="Sylfaen" w:cs="Sylfaen"/>
          <w:lang w:val="ka-GE"/>
        </w:rPr>
        <w:t xml:space="preserve">-ში წყალარინების კამერის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30AA2B8" w:rsidR="00DB5C8D" w:rsidRPr="006005A1" w:rsidRDefault="005E0672" w:rsidP="00696A50">
      <w:pPr>
        <w:spacing w:after="0" w:line="240" w:lineRule="auto"/>
        <w:jc w:val="both"/>
        <w:rPr>
          <w:rFonts w:ascii="Sylfaen" w:hAnsi="Sylfaen" w:cs="Sylfaen"/>
          <w:lang w:val="ka-GE"/>
        </w:rPr>
      </w:pPr>
      <w:r w:rsidRPr="005E0672">
        <w:rPr>
          <w:rFonts w:ascii="Sylfaen" w:hAnsi="Sylfaen" w:cs="Sylfaen"/>
          <w:lang w:val="ka-GE"/>
        </w:rPr>
        <w:t>ჯანელიძის ქუჩა #33</w:t>
      </w:r>
      <w:r>
        <w:rPr>
          <w:rFonts w:ascii="Sylfaen" w:hAnsi="Sylfaen" w:cs="Sylfaen"/>
          <w:lang w:val="ka-GE"/>
        </w:rPr>
        <w:t xml:space="preserve">-ში წყალარინების კამერის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B6FDE0A"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76C30">
        <w:rPr>
          <w:rFonts w:ascii="Sylfaen" w:hAnsi="Sylfaen"/>
          <w:lang w:val="ka-GE"/>
        </w:rPr>
        <w:t xml:space="preserve">ისანი-სამგორის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3BAD337"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09117C">
        <w:rPr>
          <w:rFonts w:ascii="Sylfaen" w:hAnsi="Sylfaen" w:cs="Sylfaen"/>
          <w:b/>
          <w:sz w:val="20"/>
          <w:szCs w:val="20"/>
          <w:lang w:val="ka-GE"/>
        </w:rPr>
        <w:t>30 სექტემბერი</w:t>
      </w:r>
      <w:bookmarkStart w:id="1" w:name="_GoBack"/>
      <w:bookmarkEnd w:id="1"/>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2"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9B3AA" w14:textId="77777777" w:rsidR="00D34D1F" w:rsidRDefault="00D34D1F" w:rsidP="007902EA">
      <w:pPr>
        <w:spacing w:after="0" w:line="240" w:lineRule="auto"/>
      </w:pPr>
      <w:r>
        <w:separator/>
      </w:r>
    </w:p>
  </w:endnote>
  <w:endnote w:type="continuationSeparator" w:id="0">
    <w:p w14:paraId="2CB9F904" w14:textId="77777777" w:rsidR="00D34D1F" w:rsidRDefault="00D34D1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A4B0D5C" w:rsidR="004A3BD8" w:rsidRDefault="004A3BD8">
        <w:pPr>
          <w:pStyle w:val="Footer"/>
          <w:jc w:val="right"/>
        </w:pPr>
        <w:r>
          <w:fldChar w:fldCharType="begin"/>
        </w:r>
        <w:r>
          <w:instrText xml:space="preserve"> PAGE   \* MERGEFORMAT </w:instrText>
        </w:r>
        <w:r>
          <w:fldChar w:fldCharType="separate"/>
        </w:r>
        <w:r w:rsidR="00D34D1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2062C" w14:textId="77777777" w:rsidR="00D34D1F" w:rsidRDefault="00D34D1F" w:rsidP="007902EA">
      <w:pPr>
        <w:spacing w:after="0" w:line="240" w:lineRule="auto"/>
      </w:pPr>
      <w:r>
        <w:separator/>
      </w:r>
    </w:p>
  </w:footnote>
  <w:footnote w:type="continuationSeparator" w:id="0">
    <w:p w14:paraId="7ADF9D05" w14:textId="77777777" w:rsidR="00D34D1F" w:rsidRDefault="00D34D1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117C"/>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4D1F"/>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B26EC-09A8-4AD2-847B-EFDC987A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6</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268</cp:revision>
  <cp:lastPrinted>2015-07-27T06:36:00Z</cp:lastPrinted>
  <dcterms:created xsi:type="dcterms:W3CDTF">2017-02-28T15:04:00Z</dcterms:created>
  <dcterms:modified xsi:type="dcterms:W3CDTF">2022-09-23T06:08:00Z</dcterms:modified>
</cp:coreProperties>
</file>